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09"/>
        <w:gridCol w:w="46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oczerniających, nienawidzących Boga, bezczelnych, aroganckich, chełpliwych, wynalazców zła, rodzicom nieposłusznych,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oszczerców nienawidzących Boga zuchwalców pysznych samochwalców wynalazców złych rodzicom nieposłuszni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oszczerców, nienawidzących Boga, zuchwalców, zarozumialców, samochwalców, wynalazców zła, nieposłusznych rodzicom,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(jako) szkalujących, nienawidzących Boga, obrażających*, hardych, samochwalców, wynalazców (rzeczy) złych, rodzicom nieuległych,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oszczerców nienawidzących Boga zuchwalców pysznych samochwalców wynalazców złych rodzicom nieposłuszni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Możliwe: "zuchwalców".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2024-04-20T11:00:12Z</dcterms:modified>
</cp:coreProperties>
</file>