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3"/>
        <w:gridCol w:w="4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bowiem mi jest ― Bóg, któremu służę w ― duchu mym w ― dobrej nowinie ― Syna Jego, jak bez przerwy wspomnienie wasze czynię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[sobie]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mój jest Bóg któremu służę w duchu moim w dobrej nowinie Syna Jego jak nieustannie wspomnienie o was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bowiem jest mi Bóg,* któremu służę w moim duchu** w ewangelii Jego Syna, jak nieustannie was wspominam,***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Świadkiem bowiem mym jest Bóg, któremu służę w duchu mym przez dobrą nowinę Syna Jego, jak nieustannie wspomnienie (o) was czynię sobie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mój jest Bóg któremu służę w duchu moim w dobrej nowinie Syna Jego jak nieustannie wspomnienie (o) was czynię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1:8&lt;/x&gt;; &lt;x&gt;590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moim duchu, ἐν τῷ πνεύματί μου, hebr.: z głębi ducha, z całej duszy, ze wszystkich sił, ּ</w:t>
      </w:r>
      <w:r>
        <w:rPr>
          <w:rtl/>
        </w:rPr>
        <w:t>בְרּוחִי וְנַפְׁשִי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2024-04-18T16:13:25Z</dcterms:modified>
</cp:coreProperties>
</file>