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8"/>
        <w:gridCol w:w="3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Sercem bowiem wierzy się dla sprawiedliwości, ustami zaś wyznaje się ku ratunkowi.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sercem bowiem jest wierzącym ku sprawiedliwości ustami zaś jest wyznającym ku zbawieniu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Sercem bowiem wierzy się dla sprawiedliwości, a ustami wyznaje się dla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sercem bowiem wierzy się ku usprawiedliwieniu, ustami zaś przyznaje się ku zbawieniu.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sercem bowiem jest wierzącym ku sprawiedliwości ustami zaś jest wyznającym ku zbawieniu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2024-04-28T04:48:33Z</dcterms:modified>
</cp:coreProperties>
</file>