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2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― Izraela mówi: Cały ― dzień wyciągałem ― ręce Me do ludu nieposłusznego i mówiącego przeciwko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Izraela mówi cały dzień wyciągałem ręce moje do ludu który jest nieposłuszny i sprzeciwiająy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Izraela natomiast mówi: Cały dzień wyciągałem moje ręce do ludu nieposłusznego i opornego.*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Względem zaś Izraela mówi: Cały dzień rozpościerałem* ręce me do ludu nie ulegającego i mówiącego przeciwko.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Izraela mówi cały dzień wyciągałem ręce moje do ludu który jest nieposłuszny i sprzeciwiająy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Izraelu natomiast mówi: Cały dzień wyciągałem swe ręce do nieposłusznego, opornego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Izraela mówi: Cały dzień wyciągałem moje ręce do ludu opornego i sprzeciwiającego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przeciwko Izraelowi mówi: Cały dzień wyciągałem ręce moje do ludu upornego i sprzeciwiającego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Izraela mówi: Cały dzień wyciągałem ręce moje do ludu niewiernego i sprzeciwiającego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Izraela mówi: Cały dzień wyciągałem ręce do ludu nieposłusznego i opornego.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Izraela powiada: Cały dzień wyciągałem ręce swoje Do ludu nieposłusznego i opornego.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Izraela zaś mówi: Cały dzień wyciągałem Moje ręce do nieposłusznego i buntującego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Izraela zaś mówi: Przez cały dzień wyciągałem ręce do ludu nieposłusznego i buntowniczego.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Izraelowi oświadcza: „Przez cały dzień ręce swe wyciągałem do ludu nieposłusznego i mówiącego: 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narodzie izraelskim natomiast mówi: Cały dzień wyciągałem ręce do nieposłusznego ludu, który wciąż stawia mi opór.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Izraelu zaś mówi: ʼPrzez cały dzień wyciągałem ręce do ludu, który nie pozwala się pouczyć i który Mi się sprzeciwiaʼ.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 Ізраїлю мовить: Увесь день простягав я свої руки до непокірливого народу, який нарікає.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względem Israela mówi: Cały czas wyciągałem moje ręce do tego nieposłusznego oraz sprzeciwiającego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Israela mówi: "Cały dzień wyciągałem ręce do ludu, który ciągle był nieposłuszny i krnąbrny".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się tyczy Izraela, mówi: ”Przez cały dzień wyciągałem ręce moje ku ludowi, który jest nieposłuszny i odpowiada hardo”.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Izraelowi natomiast przekazał następujące poselstwo: „Cały dzień wyciągałem ręce do mojego ludu, ale on nie słuchał i był Mi przeciwny”.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kłótliwego.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65:2&lt;/x&gt;; &lt;x&gt;300 35:14&lt;/x&gt;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czas przeszły dokonany:,,rozpostarłem".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2024-04-27T23:17:57Z</dcterms:modified>
</cp:coreProperties>
</file>