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6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Kto zejdzie do ― otchłani? To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z martwych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Abyssu?* To znaczy, aby wyprowadzić Chrystusa spośród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lub: Kto zstąpi do otchłani? To jest, (by) Pomazańca od martwych poprowadzić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Abyss, ἄβυσσος : bezdenność (&lt;x&gt;230 107:26&lt;/x&gt;), (1) w G odpowiednik ּ</w:t>
      </w:r>
      <w:r>
        <w:rPr>
          <w:rtl/>
        </w:rPr>
        <w:t>תְהֹום</w:t>
      </w:r>
      <w:r>
        <w:rPr>
          <w:rtl w:val="0"/>
        </w:rPr>
        <w:t xml:space="preserve"> (tehom); (2) miejsce przebywania demonów, miejsce męki (&lt;x&gt;490 8:31&lt;/x&gt;; &lt;x&gt;730 9:1&lt;/x&gt;, 11;&lt;x&gt;730 11:7&lt;/x&gt;;&lt;x&gt;730 17:8&lt;/x&gt;;&lt;x&gt;730 20:1&lt;/x&gt;); (3) miejsce przebywania umarłych (&lt;x&gt;520 10:7&lt;/x&gt;; być może to miejsce Piotr określił jako więzienie nieposłusznych duchów, φυλακή ), pod. jak Hades, ᾅδης l. (w G) ׁ</w:t>
      </w:r>
      <w:r>
        <w:rPr>
          <w:rtl/>
        </w:rPr>
        <w:t>שְאֹול</w:t>
      </w:r>
      <w:r>
        <w:rPr>
          <w:rtl w:val="0"/>
        </w:rPr>
        <w:t xml:space="preserve"> (szeol) (&lt;x&gt;230 16:8-11&lt;/x&gt;; &lt;x&gt;510 2:27&lt;/x&gt;, 31); (4) świat, w którym Jezus znalazł się po śmierci (&lt;x&gt;670 4:6&lt;/x&gt;).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2024-04-28T12:55:53Z</dcterms:modified>
</cp:coreProperties>
</file>