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― usta twe: Panem Jezus, i uwierzyłbyś w ― sercu twym, że ― Bóg Jego wzbudził z martwych, będziesz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swoimi ustami wyznasz, że Jezus jest Panem, i uwierzysz w swoim sercu, że Bóg wzbudził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przyznasz przez usta twe, (że) Panem Jezus*, i uwierzysz w sercu twym, że Bóg Go obudził z martwych, zostaniesz zbawiony;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"że Panem Jezus" z domyślnym: "być" - tworzy w oryginale składnię accusativus cum infinitivo po "przyznasz". Inne lekcje zamiast "przez usta twe, że Panem Jezus": "przez usta twe, że Panem Jezus Pomazaniec"; "przez usta twe, że Panem Jezus"; "słowo przez usta twe, że Panem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2024-04-28T10:28:34Z</dcterms:modified>
</cp:coreProperties>
</file>