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7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zaćmione ― oczy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widzieć, a ― grzbiet ich na zawsze zegnij.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by nie widzieć i grzbiet ich przez całą zegnijcie równocześnie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oczy zostaną dotknięte zaćmieniem, aby nie widzieli, a ich grzbiet zegnij na zawsze.*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pogrążone w ciemności oczy ich, (by) nie widzieć*, i grzbiet ich przez cały** równocześnie zegnij.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(by) nie widzieć i grzbiet ich przez całą zegnijcie równocześnie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zamierzonego skutku. Składniej: "aby nie widziały".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2024-04-28T17:03:25Z</dcterms:modified>
</cp:coreProperties>
</file>