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60"/>
        <w:gridCol w:w="40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zaś mówię, ― narodom: Na ile ― więc jestem ja narodów wysłannikiem, ― służbę mą chwalę,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bowiem mówię poganom na ile wprawdzie jestem ja pogan wysłannik posługę moją chwalę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natomiast, z narodów, mówię: Na ile ja jestem apostołem narodów,* doceniam moją posługę.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Wam zaś mówię, poganom. Na ile więc jestem ja pogan* wysłannikiem, służbę mą otaczam chwałą,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bowiem mówię poganom na ile wprawdzie jestem ja pogan wysłannik posługę moją chwalę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9:15&lt;/x&gt;; &lt;x&gt;510 22:21&lt;/x&gt;; &lt;x&gt;550 1:16&lt;/x&gt;; &lt;x&gt;550 2:8&lt;/x&gt;; &lt;x&gt;560 3:8&lt;/x&gt;; &lt;x&gt;610 2:7&lt;/x&gt;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do pogan.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2024-04-28T14:19:52Z</dcterms:modified>
</cp:coreProperties>
</file>