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31"/>
        <w:gridCol w:w="4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więc: Zostały odłamane gałęzie,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mógł być wszczepiony.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więc zostały odłamane gałęzie aby ja zostałbym wszczepiony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jednak: Odłamane zostały gałęzie, abym ja mógł być wszczepiony.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Powiesz więc: «Odłamane zostały gałęzie, aby ja zostałbym wszczepiony».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więc zostały odłamane gałęzie aby ja zostałbym wszczepiony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jednak: Gałęzie odłamano, abym ja został wszczepiony.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powiesz: Odłamane zostały gałęzie, abym ja został wszczepiony.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rzeczesz: Odłamane są gałęzie, abym ja był wszczepiony.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Rzeczesz tedy: Ułamane gałęzie, abym ja był wszczepion.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może: Gałęzie odcięto, abym ja mógł być wszczepiony.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tedy: Odłamane zostały gałęzie, abym ja był wszczepiony.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może: Odłamano gałęzie, abym ja mógł zostać wszczepiony.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może: Gałęzie zostały odcięte, abym ja był wszczepiony.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może powiesz: „Odłamały się gałązki, abym ja został wszczepiony”.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Mógłbyś na to powiedzieć - odłamano gałęzie, by mnie wszczepić na ich miejsce.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więc: Wycięto gałęzie, aby mnie wszczepić.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Скажеш: Галузки відломлено, щоб я прищепився.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powiesz: Odłamano gałęzie, abym ja mógł zostać wszczepiony.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zatem: "Gałęzie odłamano, abym ja mógł zostać wszczepiony".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więc: ”Gałęzie zostały wyłamane, żebym ja został wszczepiony”.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Pewnie powiesz: „Inne gałęzie zostały wycięte, abym ja mógł zostać wszczepiony w ich miejsce”.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2024-04-27T22:30:56Z</dcterms:modified>
</cp:coreProperties>
</file>