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Zostały odłamane gałęzie,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zostały odłamane gałęzie aby ja zostałbym wszczepiony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jednak: Odłamane zostały gałęzie, abym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więc: «Odłamane zostały gałęzie, aby ja zostałbym wszczepiony».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zostały odłamane gałęzie aby ja zostałbym wszczepiony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2024-04-28T03:53:10Z</dcterms:modified>
</cp:coreProperties>
</file>