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9"/>
        <w:gridCol w:w="3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 ― ode Mnie przymierze, kiedy zabrałbym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dla nich ode Mnie przymierze kiedy zabrałbym grzechy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takie to będzie moje przymierze z nimi, kiedy usunę ich grzechy.*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(dla) nich ode mnie przymierze, kiedy oddzielę grzechy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(dla) nich ode Mnie przymierze kiedy zabrałbym grzechy (od)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zawrę z nimi przymierze, kiedy zmażę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 z nimi,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przymierze moje z nimi, gdy odejmę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im testament ode mnie, gdy odejmę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będzie moje z nimi przymierze,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przymierze moje z nimi, Gdy zgładzę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Moje Przymierze z nimi,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moje przymierze z nimi, kiedy odpuszczę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takie [będzie] z nimi ode mnie przymierze, kiedy zgładzę ich grzechy”.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moje przymierze z nimi, gdy zgładzę ich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to będzie moje przymierze z nimi, kiedy zgładzę ich grzechyʼ.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їм від мене завіт, коли заберу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im będzie przymierze według Mojego, bo zabiorę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przymierze moje z nimi kiedy zgładzę ich grzechy".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z mojej strony przymierze z nimi, gdy usunę ich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dotrzymam zawartego przymierza, oczyszczając ich z grzechów”.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Streszczenie myśli zawartych w &lt;x&gt;290 27:9&lt;/x&gt;; &lt;x&gt;300 31:33-34&lt;/x&gt;.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27:9&lt;/x&gt;; &lt;x&gt;300 31:33-34&lt;/x&gt;; &lt;x&gt;650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2024-04-28T00:23:55Z</dcterms:modified>
</cp:coreProperties>
</file>