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5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razem bowiem ― Bóg ― wszystkich w nieposłuszeństwie, aby ― wszystkim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nad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na nieposłuszeństwo, aby móc się nad wszystkimi zmiłować.*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współzakluczył bowiem Bóg wszystkich* ku nieuległości, aby (nad) wszystkimi zlitowałby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(nad) wszystkimi zlitowałby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3:22&lt;/x&gt;; &lt;x&gt;610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2024-04-27T20:59:45Z</dcterms:modified>
</cp:coreProperties>
</file>