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9"/>
        <w:gridCol w:w="3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08Z</dcterms:modified>
</cp:coreProperties>
</file>