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12"/>
        <w:gridCol w:w="38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kto pierwszy dał Jemu, a będzie odpłacone 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kto pierwszy dał Jemu i zostanie odpłacone jemu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kto pierwszy dał Jemu, tak by miało mu być odpłacone?*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Lub kto wcześniej dał Jemu, i oddane zostanie w zamian jemu?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kto pierwszy dał Jemu i zostanie odpłacone jemu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zdołał Mu coś podarować, aby liczyć na Jego odpłatę?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kto pierwszy mu coś dał, aby otrzymać odpłatę?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kto mu co pierwej dał, a będzie mu zasię oddano?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 kto mu pierwej dał, a będzie mu oddano?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kto Go pierwszy obdarował, aby nawzajem otrzymać odpłatę?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któż wpierw dał mu coś, Aby za to otrzymać odpłatę?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Lub kto pierwszy Go obdarował, aby otrzymać zapłatę?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kto dał Mu coś najpierw, aby otrzymać coś w zamian.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Go pierwszy obdarował i na zasadzie należnej wzajemności coś od Niego otrzymał?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Któż mógłby mu coś dać po to, by domagać się odpłaty?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kto pierwszy Go obdarował, tak iż byłby On jego dłużnikiem?ʼ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Або хто дав йому раніше, щоб воно було віддане?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kto Mu dał wcześniej i zostaje mu odwzajemnione?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"któż dał Mu cokolwiek i zmusił, by to spłacił?".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Albo: ”Kto pierwszy Jemu dał, żeby mu za to trzeba było odpłacić?”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kto Go czymś obdarował, aby oczekiwać czegoś w zamian?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41:3&lt;/x&gt;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2024-04-27T14:24:36Z</dcterms:modified>
</cp:coreProperties>
</file>