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6"/>
        <w:gridCol w:w="4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2024-04-28T15:55:12Z</dcterms:modified>
</cp:coreProperties>
</file>