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0"/>
        <w:gridCol w:w="3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― prześladujących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błogosławcie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prześladujących was błogosławcie a nie przeklinajcie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życzcie tym, którzy was prześladują – dobrze życzcie, a nie przeklinajcie.*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Błogosławcie prześladujących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błogosławcie i nie przeklinajcie.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prześladujących was błogosławcie a nie przeklinajcie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5:44&lt;/x&gt;; &lt;x&gt;490 6:28&lt;/x&gt;; &lt;x&gt;510 7:60&lt;/x&gt;; &lt;x&gt;530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"prześladujących was": "prześladujących"; "nieprzyjaciół waszych".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2024-04-28T16:43:51Z</dcterms:modified>
</cp:coreProperties>
</file>