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możliwe, ― 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waszej, ze wszystkimi ludzi bądźcie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to od was z wszystkimi ludźmi zachowujący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możliwe z waszej strony, zachowujcie pokój ze wszystkimi ludźmi.*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możliwe, (to) z przyczyny waszej, z wszystkimi ludźmi zachowując pokój;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możliwe (to) od was z wszystkimi ludźmi zachowujący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9:50&lt;/x&gt;;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2024-04-28T02:10:09Z</dcterms:modified>
</cp:coreProperties>
</file>