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z was, na mocy danej mi łaski, aby nie miał o sobie mniemania wyższego, niż należy. Niech każdy ocenia siebie rozsądnie, zgodnie z tym, co mu Bóg wytyczył w mierze wiary.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przez łaskę, która mi jest dana, każdemu, kto jest wśród was, aby nie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więcej niż należy, ale żeby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skromnie, stosownie do miary wiary, jakiej Bóg każdemu udzielił.</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powiadam przez łaskę, która mi jest dana, każdemu, co jest między wami, aby więcej o sobie nie rozumiał, niżeli potrzeba rozumieć; ale żeby o sobie rozumiał skromnie, tak jako komu Bóg udzielił miarę wiary.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Abowiem z łaski, która mi jest dana, powiadam wszytkim, którzy między wami są, żeby nie więcej rozumieli, niżli potrzeba rozumieć, ale iżby rozumieli wedle mierności, jako każdemu Bóg udzielił miarę wiary.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bowiem łaski, jaka została mi dana, mówię każdemu z was: Niech nikt nie ma o sobie wyższego mniemania, niż należy, lecz niech sądzi o sobie trzeźwo – według miary, jaką Bóg każdemu w wierze wyznaczył.</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każdemu spośród was, mocą danej mi łaski, by nie rozumiał o sobie więcej, niż należy rozumieć, lecz by rozumiał z umiarem stosownie do wiary, jakiej Bóg każdemu udzielił.</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do każdego z was mocą danej mi łaski, abyście nie myśleli o sobie więcej niż należy, ale myśleli w granicach rozsądku, stosownie do wiary otrzymanej od Boga.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danej mi łaski nakazuję każdemu z was, aby nikt nie miał zbyt wysokiego mniemania o sobie, ale niech każdy ocenia siebie trzeźwo według miary, jaką Bóg dał każdemu w wierze.</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 sprawą udzielonej mi łaski wzywam każdego, kto do was należy, aby o sobie nie myślał wyżej, niż myśleć należy, lecz żeby myślał skromnie: każdy według miary zawierzenia, danego mu przez Boga.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 podstawie udzielonego mi daru łaski napominam każdego z was, aby nie myślał o sobie, że jest kimś większym niż jest naprawdę; niech każdy myśli o sobie z umiarem, stosownie do stopnia wiary, jakiej Bóg każdemu udzielił.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 zgodnie z udzielonym mi darem - każdemu przebywającemu wśród was, aby nie mniemał o sobie więcej niż należy. Niech każdy mądrze myśli o sobie. Bóg każdemu przydzielił wiarę według wyznaczonej mu miary.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Кажу кожному з вас даною мені ласкою: не думати про себе більше, ніж належить думати, але думати скромно, згідно з мірою віри, якою Бог кожного наділив.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Bowiem przez daną mi łaskę powiadam każdemu, kto jest między wami, aby nie być zanadto myślącym ponad to, co trzeba wiedzieć; lecz myśleć dla zachowania rozsądku, tak, jak Bóg przydzielił każdemu miarę wiary.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powiadam każdemu z was z osobna, za sprawą danej mi łaski, abyście nie mieli przesadnego mniemania o własnej ważności. Wykształćcie za to w sobie trzeźwą ocenę samego siebie na podstawie miary danej przez Boga każdemu z was - mianowicie ufności.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przez wzgląd na niezasłużoną życzliwość, którą mnie obdarzono, mówię każdemu wśród was, żeby nie myślał o sobie więcej niż należy myśleć; ale niech myśli o tym, by mieć trzeźwy umysł – każdy w takiej mierze, w jakiej Bóg udzielił mu wiary.</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Jako sługa Boga, z Jego łaski, radzę każdemu z was: nie myślcie o sobie, że jesteście lepsi niż naprawdę jesteście, ale zachowujcie w tej kwestii rozsądek, zgodnie z miarą wyznaczoną wam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2024-04-28T02:16:20Z</dcterms:modified>
</cp:coreProperties>
</file>