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6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 jednym ciele wiele członków mamy,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członki wszystkie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samą mają funkcję,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w jednym ciele członków wiele mamy zaś członki wszystkie nie to samo ma mają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jednym ciele mamy wiele członków,* lecz nie wszystkie członki mają to samo zadanie,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 jednym ciele wiele członków mamy, (te) zaś członki wszystkie nie to samo mają dokonanie,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w jednym ciele członków wiele mamy zaś członki wszystkie nie to samo ma (mają) postępowanie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2024-04-28T13:00:17Z</dcterms:modified>
</cp:coreProperties>
</file>