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liczni, jednym ciałem jesteśmy w Pomazańcu, ― zaś według jednego sobie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– liczni – jesteśmy w Chrystusie jednym ciałem, każdy z osobna natomiast członkami* dla siebie nawzajem.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liczni jednym ciałem jesteśmy w Pomazańcu, (tak) zaś co do jednego* jedni drugich członkami.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liczni jedno ciało jesteśmy w Pomazańcu zaś co do jednego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my, w swej wielości, stanowimy w Chrystusie jedno ciało. Natomiast każdy z osobna jesteśmy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ciałem w Chrystusie, ale z 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jest jednem ciałem w Chrystusie, aleśmy z osobna jedni drugich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nas jednym ciałem jesteśmy w Chrystusie, a każdy z osobna jeden drugiego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razem tworzymy jedno ciało w Chrystusie, a każdy z osobna jesteśmy nawzajem dla siebie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 wszyscy jesteśmy jednym ciałem w Chrystusie, a z osobna jesteśmy członkami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chociaż liczni, jesteśmy jednym ciałem w Chrystusie, a dla siebie nawzajem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my liczni stanowimy jedno ciało w Chrystusie, będąc dla siebie nawzajem 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jesteśmy w Chrystusie jednym ciałem, a pojedynczo —jedni drugich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wszyscy stanowimy jedno ciało dzięki łączności z Chrystusem, a jako poszczególne części uzupełniamy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my, choć jest nas wielu, stanowimy jedno ciało w Chrystusie, a każdy z nas jest cząstką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ми, бувши численними, є одним тілом у Христі, а окремо ми один для одного є членами.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wielu jest jednym ciałem w Chrystusie, zaś każdy w swoim rodzaju; jedni członkami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nas jest wielu, a w jedności z Mesjaszem stanowimy jedno ciało i każdy z nas należy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my, chociaż liczni, jesteśmy jednym ciałem w jedności z Chrystusem, lecz z osobna – członkami należącymi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stanowimy jedno ciało w Chrystusie i choć jest nas wielu, jesteśmy różnymi częściami tego samego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12:27&lt;/x&gt;; 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"tak zaś co do jednego" - przekład prawdopodobny. Składnia tego miejsca jest bardzo niejasna.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2024-04-27T21:16:37Z</dcterms:modified>
</cp:coreProperties>
</file>