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37"/>
        <w:gridCol w:w="4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zaś dary łaski według ― łaski ― danej nam, różne: jeśli prorokowanie, według ― analogii ― 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zaś dary łaski według łaski tej która została dana nam różne czy to prorokowanie według proporcji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zaś stosownie do udzielonej nam łaski różne* jej dary:** *** czy to proroctwo, według proporcji (tej) wiary,****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zaś dary według łaski, (tej) danej nam, różne, czy to prorokowanie według proporcji wiary,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zaś dary łaski według łaski (tej) która została dana nam różne czy to prorokowanie według proporcji wiary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różne, διάφορα (diafora), tj. różne co do rodzaju.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dary łaski, χαρίσματα.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12:4&lt;/x&gt;; &lt;x&gt;560 4:11&lt;/x&gt;; &lt;x&gt;670 4:10&lt;/x&gt;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proporcja (tej) wiary, ἀναλογία τῆς πίστεως, l. odpowiedniość (tej) wiary (w &lt;x&gt;520 12:3&lt;/x&gt; wiara występuje bez rodz.) łączy się z miarą wiary.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2024-04-28T06:23:35Z</dcterms:modified>
</cp:coreProperties>
</file>