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― przeciwstawiający się ― władzy, ten ― Boga rozporządzeniu opiera się; ― zaś opierający się sobie samemu sąd wezmą.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ten przeciwstawiający się władzy Boga rozporządzeniu przeciwstawia się ci zaś przeciwstawiający się sobie samym wyrok otrzymają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opiera się władzy, opiera się Bożemu rozporządzeniu; ci zaś, którzy się przeciwstawili, ściągną na siebie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(ten) przeciwstawiający się (tej) władzy, (temu) Boga rozporządzeniu stanął przeciw, (ci) zaś, (którzy stanęli przeciw), sobie samym sąd wezmą.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(ten) przeciwstawiający się władzy Boga rozporządzeniu przeciwstawia się (ci) zaś przeciwstawiający się sobie samym wyrok otrzymają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2024-04-28T14:46:12Z</dcterms:modified>
</cp:coreProperties>
</file>