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należy: komu podatek — podatek; komu cło — cło; komu szacunek — szacunek; komu cześć —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więc każdemu to, co mu się należy: komu podatek,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komu cło,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cło, komu bojaźń,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komu cześć,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każdemu, cobyście powinni: komu podatek, temu podatek, komu cło, temu cło, komu bojaźń, temu bojaźń; komu cześć, temu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wszytkim, coście powinni: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uległość – uległość, komu cześć –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należy;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bojaźń – bojaźń, komu szacunek –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oddajcie, co się mu należy: komu podatek - temu podatek, komu cło - cło; przed kim należy odczuwać lęk - lęk, wobec kogo szacunek - temu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to, co im się należy: komu podatek — podatek, komu cło — cło, komu poważanie — poważanie, komu cześć —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każdemu to, co mu się należy - komu podatek, temu podatek, komu cło, temu cło, komu cześć i szacunek, temu cześć i 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wszystkim to, co jest należne: zbierającemu podatek - podatek, żądającemu cła - cło, temu komu należy jest hołd - hołd, komu zaś szacunek - obdarzcie go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всім належне: кому податок - податок, кому мито - мито, кому страх - страх, кому пошану - пошану.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wszystkim oddajcie należności; komu opłatę opłatę; komu podatek podatek; komu bojaźń bojaźń; komu szacunek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Płaćcie każdemu, co mu się należy: jesteście co dłużni celnikowi, zapłaćcie cło; jesteście winni poborcy, zapłaćcie podatek; jesteście winni komu szacunek, oddajcie mu szacunek; jesteście komu winni cześć, oddajcie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 to, co im się należy – kto żąda podatku, temu podatek, kto żąda daniny, temu daninę, kto żąda bojaźni, temu taką bojaźń, kto żąda szacunku, temu taki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więc każdemu to, co mu się należy: płaćcie podatki i inne należności oraz okazujcie respekt i szacunek tym, którzy na to zasługują.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2024-04-28T02:36:42Z</dcterms:modified>
</cp:coreProperties>
</file>