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0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siebie nawzajem sądźmy; ale ― sądźcie raczej, ― nie kłaść potknięcia ― bratu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by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już siebie nawzajem, ale raczej osądźmy, jak nie dawać bratu (powodu do) potknięcia lub do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więc jedni drugich sądźmy; ale to osądźcie raczej, (by) nie kłaść potknięcia się* bratu** lub obrazy***.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(by) nie kłaść potknięcia się bratu lub zgorszenia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raczej sens przedmiotowy: to, o co można potknąć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raczej sens rzeczowy: to, o co można urazić nogę. Tak "potknięcie się", jak "obraza" mają tu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2024-04-28T05:10:07Z</dcterms:modified>
</cp:coreProperties>
</file>