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będąc w Panu Jezusie, że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przez siebie samo; jeśli nie ― poczytującym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nieczystego jest, owym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że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nieczyste, jak tylko dla tego, kto coś za nieczyste uznaje – dla niego (jest to) nieczyste.*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w Panu, Jezusie, że nic pospolitym* z powodu siebie samego; jeśli nie** (dla) liczącego sobie, (że) coś pospolitym* być***, dla niego pospolitym*.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(że)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 — jest nieczyste tylko dla osoby, która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przez Pana Jezusa, że nie ma niczego, co by samo w sobie było nieczyste. Tylko dla tego, kto uważa coś za nieczyste,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upewnionym jest przez Pana Jezusa, iż nie masz nic przez się nieczystego, tylko temu, który mniema co być nieczystem, to temu nieczyste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ufanie mam w Panu Jezusie, iż nie masz nic przez się nieczystego: jedno temu, który mniema co być nieczystym, temu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jestem w Panu Jezusie, że nie ma niczego, co by samo przez się było nieczyste, a jest nieczyste tylko dla tego, kto je uważa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nieczyste; nieczyste jest jedynie dla tego, kto je za nieczyste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skalane. Skalane jest jedynie dla tego, kto je uważa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w Panu Jezusie, że nic samo z siebie nie jest nieczyste, ale staje się nieczyste tylko dla kogoś, kto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przeświadczony jestem w Panu Jezusie, że nic nie jest nieczyste samo z siebie, chyba że ktoś uważa coś za nieczyste, wtedy to dla niego jest nieczyste.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i dzięki łączności z Jezusem Chrystusem jestem głęboko przekonany, że nic nie jest nieczyste samo przez się; nieczyste staje się wtedy, gdy ktoś tak to ocenia.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- w Panu Jezusie - że nic samo przez się nie jest nieczyste. A jeśli ktoś mniema, że jest nieczyste, to jest ono nieczyste tylko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знаю і певний у Христі Ісусі, що нема нічого нечистого самого в собі; тільки тому, хто вважає щось нечистим, - ото воно і є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upewniony w Panu Jezusie, że nic nie jest nieczyste dla samego siebie; chyba że dla tego, co uważa, że coś jest nieczyste; dla tego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- a raczej przekonany jestem przez Pana Jeszuę Mesjasza - że nic samo w sobie nie jest nieczyste. Lecz jeśli ktoś uznaje coś za nieczyste, to dla niego jest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nie jest skalane samo w sobie; jedynie wtedy, gdy człowiek uważa coś za skalane, jest to dla niego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wiem i jestem głęboko przekonany na podstawie autorytetu naszego Pana, że żaden pokarm, sam w sobie, nie jest nieczysty. Może jedynie być nieczysty dla tego, kto go za taki uważa.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 wyjątkiem tego, który coś do rzeczy nieczystych zalicza – dla takiego (jest to)  nieczyste;  (2) rzecz  jest  nieczysta  tylko dla tego, kto traktuje ją jako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15:11&lt;/x&gt;; &lt;x&gt;510 10:15&lt;/x&gt;;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nieczystym.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- sens: chyba, że.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coś jest pospolite".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2024-04-27T16:02:33Z</dcterms:modified>
</cp:coreProperties>
</file>