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30"/>
        <w:gridCol w:w="3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[będzie]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obrzucane obelgą więc wasze ―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będzie obrażane więc wasze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nie bluźni się temu, (co jest) waszym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niech będzie spotwarzane więc wasze* dobre.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będzie obrażane więc wasze dobre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"nasze"; "twe".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2024-04-28T04:47:20Z</dcterms:modified>
</cp:coreProperties>
</file>