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7"/>
        <w:gridCol w:w="4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w tym służący ― Pomazańcowi, bardzo podobają się ― Bogu i przyjemni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tych będący niewolnikiem Pomazańcowi bardzo podobające się Bogu i wypróbowane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 tym służy Chrystusowi,* miły jest Bogu i szanowany u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tym służący Pomazańcowi bardzo podobającym się Bogu i wypróbowanym (dla)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tych będący niewolnikiem Pomazańcowi bardzo podobające się Bogu i wypróbowane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tak służy Chrystusowi, jest miły Bogu i przyjemny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 tym służy Chrystusowi, podoba się Bogu i cieszy się uznaniem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 tych rzeczach służy Chrystusowi, miły jest Bogu, a przyjemny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 tym służy Chrystusowi, podoba się Bogu, a ludziom jest przyjemny.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w taki sposób służy Chrystusowi, ten podoba się Bogu i ma uznanie u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 tym służy Chrystusowi, miły jest Bogu i przyjemny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w tym służy Chrystusowi, podoba się Bogu i cieszy się uznaniem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tak służy Chrystusowi, jest miły Bogu i ma uznanie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 taki sposób służy Chrystusowi, miły jest Bogu i cieszy się uznaniem u 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w ten sposób służy Chrystusowi, jest miły Bogu i cieszy się poważaniem 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służy Chrystusowi, podoba się Bogu i cieszy się uznaniem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цим служить Христові, той і Богові милий, і людьми шанований.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tym służy Chrystusowi, miły jest Bogu oraz wiarygodny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taki sposób służy Mesjaszowi, ten zarówno podoba się Bogu, jak i zyskuje uznanie innych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pod tym względem służy Chrystusowi jako niewolnik, ten jest godny upodobania Boga i ma uznanie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taki sposób służy Chrystusowi, podoba się Bogu i będzie się cieszył uznaniem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Boga obrażają wszelkie świadczenia ze strony człowieka – podobnie jak gospodynię obraziłoby, gdyby zaproszeni przez nią goście przybyli na przygotowany przez nią obiad z własnym prowiantem.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2024-04-28T12:06:08Z</dcterms:modified>
</cp:coreProperties>
</file>