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9"/>
        <w:gridCol w:w="4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bowiem Pomazaniec umarł i ożył, aby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martwymi i żyjącymi zapanowałby.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Pomazaniec i umarł i powstał i ożył aby i nad martwymi i nad żyjącymi zapanowałby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Chrystus umarł i ożył, aby i nad umarłymi, i nad żywymi zapanować.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Pomazaniec umarł i ożył*, aby i (nad) martwymi i (nad) żyjącymi zapanowałby.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Pomazaniec i umarł i powstał i ożył aby i (nad) martwymi i (nad) żyjącymi zapanowałby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po to umarł i zmartwychwstał, aby panować nad umarłymi oraz nad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to Chrystus umarł, powstał i ożył, aby panować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umarłymi, i nad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to Chrystus i umarł i powstał i ożył, aby i nad umarłymi i nad żywymi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 to Chrystus umarł i zmartwychwstał, aby i nad umarłymi, i nad żywiącymi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Chrystus umarł i powrócił do życia, by zapanować tak nad umarłymi, jak nad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Chrystus umarł i ożył, aby i nad umarłymi i nad żywymi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przecież Chrystus umarł i ożył, aby panował nad umarłymi i nad żyjącymi.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przecież Chrystus umarł i zmartwychwstał, aby się stać Panem tak żywych, jak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Chrystus po to umarł i znowu żyć zaczął, aby być Panem umarłych i żyjących.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przecież po to umarł i ożył, aby być Panem żywych i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dlatego umarł i powrócił do życia, aby być Panem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тому й помер [і воскрес], і ожив, щоб володіти і мертвими, й живими.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Chrystus po to umarł, powstał i ożył, aby był Panem umarłych i 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tej właśnie przyczyny Mesjasz umarł i ożył, aby być Panem tak umarłych, jak i 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w tym celu umarł i ożył, żeby być Panem zarówno umarłych. jak i 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umarł i powstał z martwych właśnie po to, aby być Panem życia i 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"umarł i ożył": "umarł i wstał"; "i umarł i wstał"; "i umarł, i wstał, i ożył";,,i umarł, i wstał, i odżył"; "i ożył, i umarł, i wstał"; "umarł, i ożył, i wstał". Uwaga: zamiast przekładu "ożył" możliwe: "zaczął żyć", gdyż w oryginale jest to forma czasu przeszłego dokonanego od czasownika "żyć".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2024-04-27T17:37:42Z</dcterms:modified>
</cp:coreProperties>
</file>