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jesteśmy zaś my ― mocni, ― niemoce ― niemocnych nosić, a nie samym sobie przypodobywać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mocni, powinniśmy nosić słabości niemocnych, a nie dogadzać sobie samym.*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winni zaś my, mocni, bezsilności niemocnych nosić, i nie sobie samym przypodobać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winni zaś my mocni słabościom niemocnych znosić i nie sobie samym przypodobać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oryginału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2024-04-27T10:02:16Z</dcterms:modified>
</cp:coreProperties>
</file>