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8"/>
        <w:gridCol w:w="4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Bóg ― nadziei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wypełni was wszystkich radością i pokojem w ― wierze, ku ― obfitowaniu waszemu w ― nadziei w mocy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nadziei oby wypełnił was całą radością i pokojem podczas wierzyć ku obfitować wam w nadziei przez moc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nadziei niech was wypełni wszelką radością i pokojem, gdy (trwacie) w wierze, po to, byście obfitowali w nadziei, w mocy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Bóg nadziei oby wypełnił was całą radością i pokojem podczas wierzyć, ku obfitować wy* w nadziei przez moc Ducha Świętego.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nadziei oby wypełnił was całą radością i pokojem podczas wierzyć ku obfitować wam w nadziei przez moc Ducha Świętego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"ku obfitować wy" - wyrażenie przyimkowe, oznaczające zamierzony skutek. Składniej: "byście obfitowali".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2024-04-27T05:53:06Z</dcterms:modified>
</cp:coreProperties>
</file>