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7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wypełniwszy, i opieczętowawszy im ― owoc ten, odejdę przez was ku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dla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tego i po przypieczętowaniu im tego owocu, wybiorę się przez wasze (strony)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wypełniwszy, i opieczętowawszy sobie (dla) nich owoc ten*, odejdę przez was do Hiszpanii;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wypełniwszy i opieczętowawszy sobie (dla) nich owoc ten odejdę przez was do Hiszpanii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załatwieniu tej sprawy, to znaczy po doręczeniu im tego owocu, który został zebrany, wyruszę do Hiszpanii drogą prowadzącą przez wasze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to wykonam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oddam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 ten zapieczętowany owoc, wstąpię do was, udając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gdy to wykonam, a onym jako zapieczętowany ten pożytek oddam, pójdę przez was do Hiszpanii;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tedy wykonawszy i oddawszy im ten owoc, przez was pójdę do Hiszpanijej.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 im za to służyć pomocą doczesną. Gdy tę sprawę załatwię i owoce składki z moim potwierdzeniem im wręczę, poprzez wasze strony wybiorę się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załatwię tę sprawę i doręczę im ten plon, wybiorę się do Hiszpanii, wstępując po drodze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wypełnię i przekażę im bezpiecznie owoc zbiórki, podążę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doprowadzę do końca to dzieło i bezpiecznie przekażę cały owoc, wyruszę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tę rzecz zakończę i otrzymam dla nich poświadczenie zbiórki, wybiorę się dzięki wam do Hiszpanii.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spełnię to zadanie i przekażę im pełną kwotę składki, wybiorę się do Hiszpanii i wstąpię do was po drodze.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dokonam tego i w ten sposób dam im świadectwo wspólnoty, udam się - odwiedzając was -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Щойно це зроблю і вручу їм цей плід, то піду через ваші місця до Іспанії.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to wykonam i potwierdzę dla nich ten plon, pójdę sobie przez was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zakończę to zadanie i upewnię się, że otrzymali ten plon, podążę do Hiszpanii i odwiedzę was po drodze;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to zakończę i bezpiecznie dostarczę im ten owoc, pójdę przez wasze strony do Hiszpanii.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przekażę ich dar i doprowadzę sprawę do końca, odwiedzę was w drodze do Hiszpanii.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"opieczętowawszy sobie dla nich owoc ten" - prawdopodobny sens: otrzymawszy oficjalne pświadczenie przekazania im darów z Macedonii i Achai.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2024-04-27T05:31:04Z</dcterms:modified>
</cp:coreProperties>
</file>