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8"/>
        <w:gridCol w:w="52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zaś was, bracia, przez ― Pana naszego Jezusa Pomazańca i dla ― miłości ― Ducha, współwalczcie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mną w ― modlitwach za mnie do ―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zaś was bracia przez Pana naszego Jezusa Pomazańca i przez miłość Ducha by walczyć razem ze mną w modlitwach za mnie do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 zaś, bracia, przez (wzgląd na) naszego Pana, Jezusa Chrystusa, oraz przez (wzgląd na) miłość Ducha, abyście dołączyli i wraz ze mną walczyli* w modlitwach** o mnie do Boga,***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Zachęcam zaś was,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[bracia,]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poprzez Pana naszego, Jezusa Pomazańca, i poprzez miłość Ducha, (by) zacząć walczyć razem ze mną przez modlitwy za mnie do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zaś was bracia przez Pana naszego Jezusa Pomazańca i przez miłość Ducha (by) walczyć razem ze mną w modlitwach za mnie do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Walczyć w modlitwie to: (1) uznać za swoje to, o co się modlimy, i mieć to zawsze w pamięci; (2) nazywać w modlitwie to, czego zaistnienia się pragnie (np. &lt;x&gt;560 1:17-19&lt;/x&gt;); (3) oczekiwać, że Bóg to spełni, posługując się nami bądź innymi ludźmi (zob. &lt;x&gt;580 4:12&lt;/x&gt; o modlitwach za Epafrodytosa oraz &lt;x&gt;470 26:42&lt;/x&gt;; &lt;x&gt;490 22:44&lt;/x&gt; o walce Chrystusa).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1:11&lt;/x&gt;; &lt;x&gt;580 4:3&lt;/x&gt;; &lt;x&gt;600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2024-04-27T07:31:06Z</dcterms:modified>
</cp:coreProperties>
</file>