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wyciągnięty od ― nieposłusznych wierze w ― Judei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służba moja ― w Jeruzalem godną przyjęcia ― świętym stała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wyratowany od którzy są nieposłuszni w Judei i aby posługa moja względem Jeruzalem bardzo godna przyjęcia stałaby się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został uratowany od nieposłusznych (wierze)* ** w Judei i aby moja posługa na rzecz Jerozolimy została dobrze przyjęta przez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wyciągnięty zostałbym od nie ulegających w Judei i służba* ma, (ta) względem Jeruzalem bardzo godną przyjęcia (dla) świętych** stałaby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wyratowany od którzy są nieposłuszni w Judei i aby posługa moja względem Jeruzalem bardzo godna przyjęcia stałaby się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Nieposłuszni (wierze), od ἀπειθέω, tj.: (1) nieposłuszni Bogu (&lt;x&gt;520 11:30&lt;/x&gt;); (2) odrzucający wiarę (&lt;x&gt;510 14:2&lt;/x&gt;).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grecka: "noszenie darów".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2024-04-27T11:27:46Z</dcterms:modified>
</cp:coreProperties>
</file>