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3"/>
        <w:gridCol w:w="3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radości przyszedłszy do was dla woli Boga odpocząłbym razem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radości przyszedłbym do was przez wolę Boga i odpocząłbym razem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bym z radością, za wolą Bożą,* przyszedł do was i mógł się razem z wami odświeżyć.**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 radości przyszedłszy do was poprzez wolę Boga, odpocząłbym razem z wami*.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radości przyszedłbym do was przez wolę Boga i odpocząłbym razem z 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odpocząć, nabrać 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 radości przyszedłszy do was poprzez wolę Boga, odpocząłbym razem z wami": "przyszedłszy w radości do was poprzez wolę Jezusa Pomazańca, odpocząłbym razem z wami"; "w radości przyszedłbym do was poprzez wolę Boga i odpocząłbym razem z wami"; "w radości przyszedłbym do was poprzez wolę Pomazańca Jezusa i pokrzepiłbym się z wami"; "w radości przyszedłbym do was poprzez wolę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2024-04-27T07:49:23Z</dcterms:modified>
</cp:coreProperties>
</file>