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Bóg ― pokoju z wszystkimi wami;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pokoju* niech będzie z wami wszystkimi.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pokoju z wszystkimi wami; amen*.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pokoju z wszystkimi wami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16:20&lt;/x&gt;; &lt;x&gt;570 4:9&lt;/x&gt;; &lt;x&gt;590 5:23&lt;/x&gt;; 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lekcje: bez "amen"; bez "amen", ale z dodaniem 16.25-27.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2024-04-27T05:51:03Z</dcterms:modified>
</cp:coreProperties>
</file>