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wytrwałości i ― pociechy,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 wam ―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o sobie nawzajem według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wam sprawi, abyście byli jednej myśli* względem siebie nawzajem wzorem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wytrwałości i zachęty oby dał wam to samo myśleć wśród jedni drugich według Pomazańca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&lt;x&gt;530 1:10&lt;/x&gt;; &lt;x&gt;570 2:2&lt;/x&gt;; &lt;x&gt;670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14:1&lt;/x&gt;; &lt;x&gt;520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2024-04-27T11:41:51Z</dcterms:modified>
</cp:coreProperties>
</file>