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1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zaakceptujcie siebie nawzajem, jak i ― Pomazaniec zaakceptował nas, ku chwale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drugich,* jak i Chrystus przygarnął was dla chwały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dobierajcie* jedni drugich, tak jak i Pomazaniec dobrał** was***, ku chwale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tak,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 podobnie jak Chrystus przygarnął was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siebie nawzajem, jak i Chrystus przyjął nas do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przyjmujcie jedni drugich, jako i Chrystus przyjął nas do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przyjmujcie jedni drugie, jako i Chrystus przyjął was ku czci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siebie nawzajem, bo i Chrystus przygarnął was –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przyjmujcie jedni drugich, jak i Chrystus przyjął nas,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siebie nawzajem tak, jak i Chrystus przygarnął was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siebie nawzajem, jak i Chrystus przyjął was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przygarniajcie jedni drugich, jak i Chrystus przygarnął was ku 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dla siebie takimi, jakim był dla was Jezus Chrystus, a to wszystko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serdecznie przyjmujcie do siebie jedni drugich, jak i Chrystus przyjął nas - dla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приймайте один одного, як і Христос прийняв вас до Божої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jedni drugich, tak jak i Chrystus was przyjął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się więc wzajemnie, tak jak Mesjasz przyjął was do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serdecznie przyjmujcie jedni drugich, jak i Chrystus serdecznie przyjął nas –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sobie akceptację, tak jak Chrystus okazał ją wam, oddając przez to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&lt;x&gt;510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przygarniajcie, przyjmujcie.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przygarnął, przyjął.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2024-04-27T12:07:12Z</dcterms:modified>
</cp:coreProperties>
</file>