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― siostrę naszą, będącą diakonem ― zgromadzenia ―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Polecam* wam zaś Febe,** naszą siostrę, która jest też diakonisą*** **** zgromadzenia w Kenchrach,*****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zaś wam Febę, siostrę* naszą, będącą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(społeczności) wywołanych**, (tej) w Kenchrach,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 jako termin techniczny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Febe, naszą siostrę, która jest opiekunką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kościele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służebnicą kościoła w Kenchrach;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zalecam wam Febę, siostrę naszę, która jest służebnicą zboru Kienchreeńskiego;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zalecam wam Febę, siostrę naszę, która jest na posłudze kościoła, który jest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diakonisę Kościoła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polecam wam Febę, siostrę naszą, która jest diakonisą zboru w Kenchreach,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diakonisą Kościoła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naszą siostrę Febę, która pełni posługę Kościołowi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 Febę, naszą siostrę, która jest diakonisą Kościoła w Kenchrach.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waszej życzliwości naszą siostrę Febę, która jest diakonisą kościoła w Kenchreach.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waszej opiece Febe, naszą siostrę, która przebywa i usługuje Kościołowi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Поручаю вам нашу сестру Фиву, служебницю церкви в Кенхреях,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sługą zboru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Przedstawiam wam naszą siostrę Febe, szammasza zgromadzenia w Kenchrei,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Zalecam wam Febe, naszą siostrę, która jest służebnicą zboru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odwiedzi was Feba, która wierzy Panu i pomaga kościołowi w Kenchrach.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Ogólnie przyjęty sposób polecania: &lt;x&gt;520 3:5&lt;/x&gt;; &lt;x&gt;540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Febe, Φοίβη, czyli: promienna.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Diakonisa : termin ten może mieć zn. proste lub urzędowe, zob. &lt;x&gt;570 1:1&lt;/x&gt;; &lt;x&gt;610 3:813&lt;/x&gt;. Za znaczeniem urzędowym przemawia dodatek τῆς ἐκκλησίας, czyli: diakonisę zgromadzenia. W &lt;x&gt;610 3:8-13&lt;/x&gt; Paweł mówi o kobietach-diakonisach (lub, co możliwe, o żonach diakonów). Konstytucje Apostolskie zawierają wiele aluzji do diakonis. Ich potrzebę uzasadniało ścisłe rozdzielenie płci. Być może były one wdowami, na co może wskazywać &lt;x&gt;610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1:1&lt;/x&gt;; &lt;x&gt;610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Kenchry : wsch port Koryntu.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2024-04-27T11:19:44Z</dcterms:modified>
</cp:coreProperties>
</file>