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8"/>
        <w:gridCol w:w="4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Apellesa, ― wypróbowanego w Pomazańcu. Pozdrówcie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Arystobula.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 wypróbowanego w Pomazańcu pozdrówcie tych od Arystobula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Apellesa, wypróbowanego w Chrystusie. Pozdrówcie tych od Arystobulosa.*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Apellesa, wypróbowanego w Pomazańcu. Pozdrówcie (tych) z (tych) Arystobula.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 wypróbowanego w Pomazańcu pozdrówcie (tych) od Arystobula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Apellesa, wypróbowanego w Chrystusie. Pozdrówcie ludzi z domu Arystobulosa.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Apellesa, wypróbowanego w Chrystusie. Pozdrówcie tych, którzy są z domu Arystobula.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 doświadczonego w Chrystusie. Pozdrówcie tych, którzy są z domu Arystobulowego.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Apellę, doświadczonego w Chrystusie. Pozdrówcie te, którzy są z domu Arystobolowego.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Apellesa, który zwycięsko przetrwał próbę dla Chrystusa. Pozdrówcie tych, którzy należą do domu Arystobula.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Apellesa, wypróbowanego w Chrystusie. Pozdrówcie tych, którzy są z domu Arystobula.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Apellesa, doświadczonego w Chrystusie. Pozdrówcie tych, którzy są z domu Arystobula.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wypróbowanego w Chrystusie Apellesa. Pozdrówcie tych z domu Arystobula.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wypróbowanego w Chrystusie Apellesa. Pozdrówcie tych z [domu] Arystobulosa.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Apellesa, który ma wielkie doświadczenie w służbie dla Chrystusa. Pozdrówcie całą rodzinę Arystobula.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Apellesa, wypróbowanego w Chrystusie. Pozdrówcie tych, którzy należą do domu Arystobula.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Апелеса, випробуваного в Христі. Вітайте тих, що з дому Аристовула.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doświadczonego w Chrystusie Apellesa. Pozdrówcie tych od Arystobula.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dla Appelesa, którego ufność do Mesjasza została wypróbowana i potwierdzona. Pozdrówcie tych z domu Arystobula.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Apellesa, wypróbowanego w Chrystusie. Pozdrówcie tych z domu Arystobula.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Apellesa, który sprawdził się jako sługa Chrystusa; wszystkich z domu Arystobula;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Arystobulos, Ἀριστόβουλος, czyli: najlepszy radny, był wnukiem Heroda Wielkiego; niektórzy z jego domu należeli do uczniów Jezusa (&lt;x&gt;520 16:10&lt;/x&gt;L.).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2024-04-27T10:14:08Z</dcterms:modified>
</cp:coreProperties>
</file>