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2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― trudziły się w Panu. Pozdrówcie Persydę ― umiłowaną, która wiele utrudziła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 trudzące się w Panu pozdrówcie Persydę umiłowaną która wiele utrudziła się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Tryfozę,* które trudzą się w Panu. Pozdrówcie ukochaną Persis,** która wiele natrudziła się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Tryfenę i Tryfozę, trudzące się w Panu. Pozdrówcie Persydę umiłowaną, która wielce utrudziła się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 trudzące się w Panu pozdrówcie Persydę umiłowaną która wiele utrudziła się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siostry (bliźniaczki?). Oba imiona pochodzą z tego samego rdzenia, od cz τρυφάω, czyli: żyć dostatnio (&lt;x&gt;660 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Persis, Περσίς, czyli: perska; takie imię nosiła pewna wyzwolona niewolnica (&lt;x&gt;520 16:11&lt;/x&gt;L.).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2024-04-27T05:40:14Z</dcterms:modified>
</cp:coreProperties>
</file>