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2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Patroba, Hermasa,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Asynkrytosa,* Flegona,** Hermesa,*** Patrobasa,**** Hermasa***** oraz braci, którzy są z nimi.******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(tych) razem z nimi braci*.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 Flegona, Hermesa, Patrobasa, Hermasa oraz braci z ich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Hermasa, Patrobę, Hermesa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Hermana, Patrobę, Hermena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Hermasza, Patrobę, Hermena i bracią,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i braci, którzy są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oraz 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braci, którzy są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Asynkrytosa, Flegona, Hermesa, Patrobasa, Hermasa, a z nim także 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Asynkrita, Flegona, Hermesa, Patrobasa, Hermasa i będących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Асинкрита, Флегонта, Ерма, Патрова, Ермію і тих братів, що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Hermasa, Patrobę, Hermena i braci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Patrobasa,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Asynkryta, Flegonta, Hermesa, Patrobę, Hermasa i pozostałych wierzących, którzy są z nimi;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Asynkrytos, Ἀσύγκριτος, czyli: nieporównywalny, z inskrypcji znamy takie właśnie imię wyzwoleńca Augusta.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Flegon : Φλέγων, czyli: płomieny; powszechne imię niewolnika l. wyzwoleńca.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Hermes, Ἑρμῆς, czyli: graniczny; bardzo powszechne imię niewolnika.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Patrobas : Πατροβᾶς, czyli: życie ojca; imię wyzwoleńca Nerona, skr. Patrobius.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Hermas, Ἑρμᾶς, nie chodzi o autora Pasterza Hermasa. Było to dość częste imię niewolnika, skrót od Hermagoras, Hermogenes, itp.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Bracia, którzy są z nimi : być może chodzi o małą wspólnotę w ich domu.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2024-04-27T10:27:13Z</dcterms:modified>
</cp:coreProperties>
</file>