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16"/>
        <w:gridCol w:w="51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bowiem tacy ― Pana naszego Pomazańca nie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[są]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niewolnikami, ale ― własnego ich brzucha, a przez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[pozornie]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miła słowa i błogosławieństwa, zwodzą ― serca ― niewinnych.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tacy Panu naszemu Jezusowi Pomazańcowi nie są niewolnikami ale swojemu brzuchowi i przez gładkie mówienie i wysławianie zwodzą serca niewinnych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Tacy bowiem nie służą naszemu Panu, Chrystusowi, ale własnemu brzuchowi,* i za pomocą gładkich słów oraz pochlebstw zwodzą serca prostodusznych.**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tacy Panu naszemu, Pomazańcowi nie służą, ale swojemu brzuchowi i poprzez łagodne mówienia i wysławiania zwodzą serca nie znających zła.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tacy Panu naszemu Jezusowi Pomazańcowi nie są niewolnikami ale swojemu brzuchowi i przez gładkie mówienie i wysławianie zwodzą serca niewinnych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Tacy bowiem nie służą naszemu Panu, Chrystusowi, ale własnemu brzuchowi. Za pomocą gładkich oszustw oraz pochlebstw zwodzą serca prostodusznych.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Gdyż tacy nie służą naszemu Panu Jezusowi Chrystusowi, ale własnemu brzuchowi, a przez gładkie słowa i pochlebstwo zwodzą serca prostych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ludzi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takowi Panu naszemu Jezusowi Chrystusowi nie służą, ale własnemu brzuchowi swemu, a przez łagodną mowę i pochlebstwo serca prostych zwodzą.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takowi Panu naszemu Chrystusowi nie służą, ale brzuchowi swemu, a przez łagodne mowy i pobłażania zwodzą serca niewinnych.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Tacy bowiem ludzie nie Chrystusowi służą, ale własnemu brzuchowi, a pięknymi i pochlebnymi słowami uwodzą serca prostaczków.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Tacy bowiem nie służą Panu naszemu, Chrystusowi, ale własnemu brzuchowi, i przez piękne a pochlebne słowa zwodzą serca prostaczków.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służą oni bowiem naszemu Panu, Chrystusowi, lecz własnemu brzuchowi, i pięknymi i pochlebnymi słowami uwodzą serca łatwowiernych.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Tacy bowiem służą nie naszemu Panu, Chrystusowi, ale swojemu brzuchowi, a miłymi słowami oraz pochlebstwem zwodzą serca prostych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Tacy bowiem nie są sługami Pana naszego, Chrystusa, ale swojego brzucha, a pochlebnymi i przymilnymi słowami zwodzą serca nieświadomych zła.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bowiem nie służą Chrystusowi, naszemu Panu, ale własnym żądzom, a miłymi i pochlebnymi słówkami zwodzą serca prostych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Tacy bowiem nie służą naszemu Panu Chrystusowi, lecz własnemu brzuchowi, a przyjemnymi i pochlebnymi słowami zwodzą serca prostych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вони не служать нашому Господеві Христові, але своєму животові, і милими ласкавими словами обдурюють серця простодушних.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tacy nie służą naszemu Panu Jezusowi Chrystusowi, ale swojemu brzuchowi; także zwodzą serca niewinnych pośród pięknej mowy i sławy.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ludzie tacy nie służą naszemu Panu Mesjaszowi, lecz własnemu brzuchowi; gładkimi słówkami i pochlebstwami zwodzą niewinnych.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ludzie takiego pokroju nie są niewolnikami naszego Pana, Chrystusa, lecz własnego brzucha, a gładkimi słowami i pochlebiającą mową obałamucają serca niewinnych.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nie służą Chrystusowi, naszemu Panu, ale własnemu brzuchowi! Miłymi słowami i pochlebstwami zwodzą łatwowiernych 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3:19&lt;/x&gt;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niewinnych, łatwowiernych.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&lt;x&gt;580 2:4&lt;/x&gt;; &lt;x&gt;680 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2024-04-27T07:57:11Z</dcterms:modified>
</cp:coreProperties>
</file>