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8"/>
        <w:gridCol w:w="4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 ― duszę moją ― swojego karku nadstawiali, którym nie ja jedyny dziękuję, ale i wszystkie ― zgromadzenia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duszę moją swoją szyję podsunęli którym nie ja sam dziękuję ale i wszystkie zgromadzenia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moją duszę własnego karku nadstawili, którym nie tylko ja dziękuję, ale i wszystkie zgromadzenia (byłych) pogan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 duszę* mą swoją szyję podsunęli, którym nie ja jedyny dziękuję, ale i wszystkie (społeczności) wywołanych pogan,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duszę moją swoją szyję podsunęli którym nie ja sam dziękuję ale i wszystkie zgromadzenia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moje życie nadstawili własnego karku. Jestem im wdzięczny nie tylko ja, ale także wszystkie kościoły pogańskie.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moje życie nadstawiali swojego własnego karku, którym nie tylko ja sam dziękuję, ale i wszystkie kościoły 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(Którzy za duszę moję swojej własnej szyi nadstawiali; którym nie ja sam dziękuję, ale i wszystkie zbory pogańskie.)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(którzy za duszę moję szyje swojej nastawili, którym nie ja sam dziękuję, ale i wszytkie kościoły pogańskie),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moje życie nadstawili karku i którym winienem wdzięczność nie tylko ja sam, ale i wszystkie Kościoły nawróconych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moje życie szyi swej nadstawili, którym nie tylko ja sam dziękuję, ale i wszystkie zbory pogańskie,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moje życie nadstawili swoją głowę, a którym nie tylko ja dziękuję, ale także wszystkie Kościoły z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dla mnie narażali siebie. Nie tylko ja sam im dziękuję, ale wszystkie Kościoły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własną głowę narazili w obronie mojego życia. Dziękuję im nie tylko ja sam, lecz i wszystkie Kościoły [nawróconych]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życie narażali dla mnie. Dziękuję im nie tylko ja sam, ale także wszystkie wspólnoty chrześcijan, nawróconych z 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dla ratowania mego życia nadstawiali swe głowy i którym nie tylko ja okazuję wdzięczność, lecz także wszystkie Kościoły wywodzące się z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за мою душу свої голови клали; не тільки я їм дякую, але й усі церкви поган,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nadstawiali swą szyję za moje życie, którym nie ja sam dziękuję, ale całe zgromadzenie wybranych z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Nadstawiali karku, żeby mi ocalić życie; a nie tylko im dziękuję, ale i wszystkim wspólnotom mesjanicznym wśród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własnego karku nadstawili za mą duszę i którym nie tylko ja składam podziękowania, lecz także wszystkie zbory spośród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Narażali dla mnie życie i nie tylko ja mam wobec nich dług wdzięczności, ale i wszystkie kościoły pochodzenia pogańskiego.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Zamiast: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2024-04-27T11:45:55Z</dcterms:modified>
</cp:coreProperties>
</file>