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35"/>
        <w:gridCol w:w="3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się dla was wiele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Maryję, która wiele pracowała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Marią, która wiele pracowała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poniosła wiele trudów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się natrudziła.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wiele się dla was natrudziła.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dla was nie szczędziła trudów.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się natrudziła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Марію, яка багато потрудилася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dla was 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Miriam, która ciężko się dla was trudziła.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dla was poniosła wiele trudów.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też: Marię, która z oddaniem służyła waszej sprawie;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2024-04-27T11:24:29Z</dcterms:modified>
</cp:coreProperties>
</file>