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wiele utrudziła się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Mariam która wiele utrudziła się dla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Marię, która wiele natrudziła się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Marię, która wielce utrudziła się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Mariam która wiele utrudziła się dla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2024-04-27T10:09:50Z</dcterms:modified>
</cp:coreProperties>
</file>