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― współpracowników moich i współwięźniów moich, którzy są wybitni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wysłanników, ― i przede mną zaistnieli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krewnych moich i współwięźniów moich którzy są znaczni wśród wysłanników którzy i przede mną stali się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Andronikosa* i Junię,** moich rodaków i moich współwięźniów,*** którzy są sławni wśród**** apostołów, którzy też przede mną narodzili się*****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Andronika i Juniasa*, krewnych mych i współjeńców mych, którzy są znaczni wśród wysłanników**, którzy i przede mną stali się*** w Pomazańcu.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krewnych moich i współwięźniów moich którzy są znaczni wśród wysłanników którzy i przede mną stali się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Andronikosa i Junię, moich rodaków oraz współwięźniów, których znają i cenią apostołowie, a którzy wcześniej niż ja narodzili się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Juniasa, moich krewnych i moich współwięźniów, którzy są poważani wśród apostołów, którzy też przede mną byli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Junijasza, krewnych moich i spółwięźni moich, którzy znacznymi są między Apostołami, którzy i przede mną byli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Junią, krewne moje i towarzysze więzienia mojego, którzy znacznymi są między apostoły, którzy też przede mną byli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Juniasa, moich rodaków i współtowarzyszy więzienia, którzy się wyróżniają między apostołami, a którzy przede mną przystali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Junię, rodaków moich i współwięźniów moich, którzy są zaszczytnie znani między apostołami, a którzy już przede mną byli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Juniasa, moich rodaków i współwięźniów, którzy się cieszą wielkim poważaniem u apostołów, a którzy przede mną uwierzyli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Junię, moich rodaków, którzy przebywali razem ze mną w więzieniu. Cieszą się oni szacunkiem wśród apostołów, a do Chrystusa należeli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Andronika i Juniasa, współplemieńców moich i moich towarzyszy niewoli. Są oni znaczni wśród apostołów, a w Chrystusie się znaleźli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Andronika i Juniasza, moich rodaków, którzy razem ze mną byli uwięzieni. Cieszą się oni szacunkiem apostołów i jeszcze przede mną uwierzyli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Junię, moich krewnych i współwięźniów, którzy należą do grona wybitnych apostołów, którzy jeszcze przede mną należeli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Андроника та Юнію - родичів та співв'язнів моїх, що славні вони між апостолами; які раніше від мене повірили в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Juniasa, moich krewnych oraz moich współjeńców, którzy są znaczni pomiędzy apostołami, i którzy się przede mną urodzili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dla Andronika i Junii, moich krewnych, którzy byli ze mną w więzieniu. Są dobrze znani wśród wysłanników; również i oni przede mną złożyli ufność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Juniasa, moich krewnych i moich współjeńców, którzy są wśród apostołów mężami znaczniejszymi i którzy dłużej niż ja są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Andronika i Juniasa—moich rodaków i współwięźniów, którzy cieszą się szacunkiem apostołów i wcześniej niż ja uwierzyli Panu;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Andronikos, Ἀνδρόνικος, czyli: mężczyzna zwycięski, mąż Junii (?); być może małżeństwo jak Pryska i Akwila.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Junia, Ἰουνία, imię łac., zn. młoda; częste imię żeńskie; forma męska, Ἰουνιᾶς, niepoświadczona w źródłach, choć gramatycznie możliwa; żona Andronikosa (?); &lt;x&gt;520 16:7&lt;/x&gt;L.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wśród, ἐν, l. między, może ozn., że (1) należeli do apostołów l. wysłanników; (2) byli im znani; &lt;x&gt;520 16:7&lt;/x&gt;L.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byli.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"Julię" lub "Juliasa".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 "apostołów".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"którzy i przede mną stali się": "którzy i przede mną stali się"; "który i przede mną stał się"; "tych przede mną".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2024-04-27T07:39:40Z</dcterms:modified>
</cp:coreProperties>
</file>