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―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Ampliatosa,* mojego ukochanego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umiłowanego mego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 umiłowanego mojego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Ampliatosa, mojego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Amplijasa, miłego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 mnie namilszego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umiłowanego mego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umiłowanego mojego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Ampliata,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mego umiłowanego w Panu Ampliata.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mojego umiłowanego w Panu Ampliata.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Ampliata, którego bardzo kocham ze względu na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mojego Ampliata, ukochanego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Амплія мого улюбленого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Ampliasa, mojego umiłowanego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Ampliata, drogiego przyjaciela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Ampliatowi, mojemu umiłowanemu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Ampliata—tak drogiego mi w Panu;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Ampliatus, Ἀμπλιᾶτος, imię łac., zn. powiększony, częste imię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2024-04-27T10:29:59Z</dcterms:modified>
</cp:coreProperties>
</file>