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2"/>
        <w:gridCol w:w="3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ludzi traktuje jednakowo.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 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Boga nie ma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Boga wszyscy ludzie są równi.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zwraca uwagi na to, co zewnętrzne 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Бог не дивиться на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Bogiem nie istnieje wzgląd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traktuje wszystkich ludzi w taki sam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2024-04-29T04:30:24Z</dcterms:modified>
</cp:coreProperties>
</file>