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― nie Prawo mające, z natury ― ― Prawo czynią, ci Prawa nie mając, sobie samym są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z natury Prawo czyniłby czyniłyby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narody, nie mając Prawa, z natury czynią to, co (wynika z) Prawa, sami – nie mając Prawa – są dla siebie 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poganie, nie Prawa mając*, dzięki naturze** (te)*** Prawa czynią, ci Prawa nie mając, dla siebie samych są prawem;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(z) natury Prawo czyniłby (czyniłyby) ci Prawa nie mając dla siebie są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Prawa mając" - składniej: "nie mając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"z natury".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2024-04-29T07:27:22Z</dcterms:modified>
</cp:coreProperties>
</file>