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62"/>
        <w:gridCol w:w="35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znasz ― wolę i uznajesz za godne ― przewyższające, pouczany z ― Prawa,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znasz wolę i badasz przewyższające który jesteś pouczany z Prawa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rozpoznajesz (Jego) wolę, i pouczony przez Prawo umiesz rozróżniać,*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poznajesz wolę, i aprobujesz przewyższające*, pouczany dzięki Prawu,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znasz wolę i badasz przewyższające który jesteś pouczany z Prawa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badać, co jest różne, a zatem rozróżnić, co lepsze.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1:10&lt;/x&gt;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Prawdopodobny sens: to, co istotne, co najważniejsze w życiu.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2024-04-29T01:13:18Z</dcterms:modified>
</cp:coreProperties>
</file>